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a dom Józefa płomieniem,* natomiast dom Ezawa – słomą; podpalą go i strawią go!** I nie będzie ocalonego z domu Ezawa – gdyż tak 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Jakuba ogniem, dom Józefa płomieniem, a dom Ezawa — słomą: podpalą go i strawią! I z domu Ezawa nikt nie ocaleje — gdyż JAHWE tak rozstrzygnął.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stanie się ogniem, a dom Józefa płomieniem, dom Ezawa zaś ścierniskiem. Podpalą go i strawią, i nikt nie pozostanie z domu Ezawa, bo JAHWE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dom Jakóbowy ogniem, a dom Józefowy płomieniem, dom zaś Ezawowy ścierniskiem; i rozpali się na nich, i strawi ich, a nikt nie zostanie z domu Ezawowego; bo Pan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dom Jakobów ogniem, a dom Jozefów płomieniem, a dom Ezaw słomą: i zapalą się na nie, i pożrą je, a nie będzie szczątku domu Ezaw, bo JAHWE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ogniem, dom Józefa - płomieniem, a dom Ezawa - słomą; zapalą i pochłoną go i nic nie pozostanie z domu Ezawa, tak bowiem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Jakuba stanie się ogniem, dom Józefa płomieniem, dom zaś Ezawa słomą; podpalą go i strawią; i z domu Ezawa nikt nie ocaleje - bo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dom Jakuba stanie się ogniem, dom Józefa płomieniem, a dom Ezawa słomą. Podpalą go i zniszczą. Nikt nie pozostanie przy życiu z domu Ezawa – gdyż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jak ogień, a dom Józefa - jak płomień, dom zaś Ezawa - jak słoma: spalą ją i zniszczą. Nikt się nie uratuje z domu Ezawa, ponieważ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Jakuba będzie wtedy ogniem, Dom Józefa - płomieniem, lecz Dom Ezawa - słomą. Podpalą go i zniszczą! Nikt się nie ocali z Domu Ezawa, bo Jahwe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Якова буде огнем, а дім Йосифа полуменем, а дім Ісава тростиною, і запалять їх і пожеруть їх, і не буде поля з пшеницею в домі Ісава, томущо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Jakóba będzie ogniem, dom Josefa płomieniem, a dom Ezawa ścierniskiem; zapalą je oraz strawią tak, że z domu Ezawa nie zostanie ani szczątku – gdyż WIEKUISTY to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Jakuba stanie się ogniem, a dom Józefa płomieniem, dom zaś Ezawa jakby ścierniami; i podpalą ich, i strawią. A z domu Ezawa nikt nie ocaleje; bo tak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Przyszłe zjednoczenie Izraela zapowiedziane: &lt;x&gt;300 3:16&lt;/x&gt;;&lt;x&gt;300 30:9&lt;/x&gt;; &lt;x&gt;330 34:23&lt;/x&gt;;&lt;x&gt;330 37:22&lt;/x&gt;; &lt;x&gt;350 2:2&lt;/x&gt;; &lt;x&gt;380 1:18&lt;/x&gt;L.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24:18&lt;/x&gt;; &lt;x&gt;330 25:14&lt;/x&gt;; &lt;x&gt;330 37:15-28&lt;/x&gt;; &lt;x&gt;370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2024-04-24T07:50:26Z</dcterms:modified>
</cp:coreProperties>
</file>