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Jakuba ogniem, a dom Józefa płomieniem,* natomiast dom Ezawa – słomą; podpalą go i strawią go!** I nie będzie ocalonego z domu Ezawa – gdyż tak 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Przyszłe zjednoczenie Izraela zapowiedziane: &lt;x&gt;300 3:16&lt;/x&gt;;&lt;x&gt;300 30:9&lt;/x&gt;; &lt;x&gt;330 34:23&lt;/x&gt;;&lt;x&gt;330 37:22&lt;/x&gt;; &lt;x&gt;350 2:2&lt;/x&gt;; &lt;x&gt;380 1:18&lt;/x&gt;L.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24:18&lt;/x&gt;; &lt;x&gt;330 25:14&lt;/x&gt;; &lt;x&gt;330 37:15-28&lt;/x&gt;; &lt;x&gt;370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2024-05-01T21:58:52Z</dcterms:modified>
</cp:coreProperties>
</file>