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ocaleni* na górę Syjon, aby sądzić** górę Ezawa – i do JAHWE należeć będzie panowanie.***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ocaleni, </w:t>
      </w:r>
      <w:r>
        <w:rPr>
          <w:rtl/>
        </w:rPr>
        <w:t>מּושָעִים</w:t>
      </w:r>
      <w:r>
        <w:rPr>
          <w:rtl w:val="0"/>
        </w:rPr>
        <w:t xml:space="preserve"> (musza‘im) G α’ θ’ S; wg MT: wybawcy, </w:t>
      </w:r>
      <w:r>
        <w:rPr>
          <w:rtl/>
        </w:rPr>
        <w:t>מֹוׁשִעִים</w:t>
      </w:r>
      <w:r>
        <w:rPr>
          <w:rtl w:val="0"/>
        </w:rPr>
        <w:t xml:space="preserve"> (moszi‘im).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rządzić.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Czy chodzi o Millennium? Abd 1:21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24:23&lt;/x&gt;; &lt;x&gt;400 4:7&lt;/x&gt;; &lt;x&gt;470 12:28&lt;/x&gt;;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2024-03-29T07:20:22Z</dcterms:modified>
</cp:coreProperties>
</file>