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Zwiodła cię pycha twojego serca,* mieszkańcu szczelin skalnych!** Siedzibę ma wysoko, więc mówi w swoim sercu: Kto mnie sprowadzi na ziemię?***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Zwiodła cię pycha twego serca, ty, mieszkańcu szczelin skalnych!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Siedzibę masz wysoko, więc mówisz w swoim sercu: Kto mnie sprowadzi na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Pycha twego serca zwiodła cię, ty, który mieszkasz w rozpadlinach skalnych,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swoje mieszkanie na wysokości;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mówisz w swoim sercu: Któż mnie ściągnie na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serca twego zdradziła cię, o ty! który mieszkasz w rozpadlinach skalnych, w wysokiem mieszkaniu twojem, który mówisz w sercu swojem: Któż mię na ziemię ściągnie?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serca twego wyniosła cię, mieszkającego w rozpadlinach skał, podwyższającego stolicę twoję; który mówisz w sercu swoim: Kto mię zściągnie na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pycha twego serca zwiodła ciebie, który mieszkasz w rozpadlinach skalnych, który na wysokościach założyłeś swoją siedzibę, który mówisz w swym sercu: Któż mnie strąci na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twojego serca zwiodła cię, który mieszkasz w rozpadlinach skalnych, swoją siedzibę umieściłeś wysoko, myśląc w swoim sercu: Kto mnie sprowadzi na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Zarozumiałość twojego serca cię zwiodła! Ty, który mieszkasz w wąwozach skalnych, a swoją siedzibę umieściłeś wysoko! Ty, który mówisz w swoim sercu: Kto strąci mnie na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Zwiodła cię pycha twojego serca: uczyniłeś sobie mieszkanie w załomach skalnych, założyłeś swoją siedzibę na wysokości, i mówisz sobie: „Kto mnie strąci na ziemię?”.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Zwodzi cię pycha twego serca: mieszkasz w grotach skalnych, na wysokościach wznosisz swe mieszkanie i mówisz sobie: ”Któż zdoła mnie ściągnąć na ziemię?”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Гордість твого серця підняла тебе, що живеш в камяних печерах, що піднімаєш вгору твоє помешкання, кажучи в твоїм серці: Хто мене зведе на землю?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Odurzyła cię zuchwałość twego serca. Mieszkałeś w rozpadlinach skał, w sterczącej swojej siedzibie, a w swoim sercu mówiłeś: Kto mnie strąci na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Zwiodło cię zuchwalstwo twego serca, ciebie, który przebywasz w rozpadlinach urwistej skały, na wysokości, gdzie on mieszka, mówiąc w swym sercu: ʼKto mnie strąci na ziemię?ʼ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18:36&lt;/x&gt;; &lt;x&gt;240 15:33&lt;/x&gt;; &lt;x&gt;290 2:12&lt;/x&gt;; &lt;x&gt;290 3:16&lt;/x&gt;; &lt;x&gt;290 5:15-16&lt;/x&gt;; &lt;x&gt;290 10:7&lt;/x&gt;; &lt;x&gt;430 2:3&lt;/x&gt;; &lt;x&gt;660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Stolicą Edomu była Sela, </w:t>
      </w:r>
      <w:r>
        <w:rPr>
          <w:rtl/>
        </w:rPr>
        <w:t>סֶלַע</w:t>
      </w:r>
      <w:r>
        <w:rPr>
          <w:rtl w:val="0"/>
        </w:rPr>
        <w:t xml:space="preserve"> , czyli: skała.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Edom zajmował tereny górzyste do 1500 m  n.p.m.  Jego  terytoria  rozciągały  się  ok. 160 km z pn na pd i ok. 38 km ze wsch na zach z Petrą (Selą) jako stolicą.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2024-04-26T03:22:09Z</dcterms:modified>
</cp:coreProperties>
</file>