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granicę cię przegnają! Oszukają cię wszyscy twoi sprzymierzeńcy, pokonają twoi sojusznicy; ci, którzy jedzą twój chleb, zastawią na ciebie sidła — a ty dasz się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granicy wypchnęli cię wszyscy twoi sprzymierzeńcy. Ci, z którymi miałeś pokój, zdradzili cię i pokonali;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chleb, zranili cię zdradliwie. Nie ma zrozumienia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wypchną cię wszyscy, z którymi masz przymierze; zdradzą cię, moc wezmą nad tobą ci, z którymi masz pokój; którzy chleb twój jedzą, ranęć zdradliwie zadadzą, tak, iż się nie 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granice wypuścili cię, wszyscy mężowie przymierza twego naśmiali się z ciebie, przemogli przeciw tobie mężowie pokoju twego, którzy jadają z tobą, zastawią zasadzki pod tobą: nie masz rozumu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Przepędzili cię aż do granicy. Wszyscy twoi sprzymierzeńcy cię zwiedli. Oszukali cię twoi przyjaciele. Twoi stołownicy zastawili na ciebie sieć. Brak w tym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ścigali wszyscy twoi sprzymierzeńcy, zawiedli cię i wzięli nad tobą górę twoi przyjaciele; ci, którzy jedli twój chleb, zastawią na ciebie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powiodą, wszyscy twoi sprzymierzeńcy cię zdradzą, a przyjaciele, którzy chleb z tobą jedli, rzucą się na ciebie, zastawią sidła. Brak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ścigać cię będą. Wszyscy twoi sprzymierzeńcy cię zdradzą, a twoi przyjaciele cię oszukają. Ci, którzy twój chleb jedzą, zastawią sidła na ciebie. Brak mu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odpędzą wszyscy twoi sprzymierzeńcy; zdradzą cię i zawładną tobą twoi przyjaciele; ci, co jedli z tobą, zastawią na ciebie sidła. (Brak mu rozwagi).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границь післали тебе всі мужі твого завіту, піднялися проти тебе здолали тебе твої мирні мужі, поставили під тобою засідку, в ньому немає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sprzymierzeńcy wypędzili cię aż na granicę, zdradzili, zmogli cię twoi przyjaciele, a twoi stołownicy ustawili przed tobą sidła; nie było w tobie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cię aż do granicy. Wszyscy mężowie związani z tobą przymierzem zwiedli cię. Ludzie żyjący z tobą w pokoju zyskali nad tobą przewagę. Jedzący z tobą pokarm zastawią na ciebie sieć jak na kogoś, kto nie ma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2024-04-25T05:49:54Z</dcterms:modified>
</cp:coreProperties>
</file>