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ogarnął tych ludzi wielki strach i powiedzieli do niego: Co ty zrobiłeś?! Bo dowiedzieli się ci ludzie, że ucieka on sprzed oblicza JAHWE, gdyż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ogarnął ich niemały strach, szczególnie kiedy im wyjawił, że ucieka od JAHWE. Coś ty zrobił?! — zawołali.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mężczyźni bardzo się zlękli i zapytali: Czemu tak uczyniłeś? Oni bowiem dowiedzieli się, że ucieka sprzed oblicza JAHWE,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zlękli mężowie strachem wielkim; a dowiedziawszy się mężowie oni, że od oblicza Pańskiego ucieka, (bo im był oznajmił) rzekli do niego: Cóżeś to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zlękli się mężowie strachem wielkim i rzekli do niego: Cóżeś to uczynił? (bo się dowiedzieli oni mężowie, że od oblicza PANskiego uciekał, bo im był powiedział).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wielki strach zdjął mężów i rzekli do niego: Coś ty uczynił? - albowiem wiedzieli mężowie, że on ucieka przed Panem,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mężowie bardzo się zlękli i dowiedziawszy się, że ucieka sprzed oblicza Pana, bo im to był powiedział, rzekli do niego: Dlaczego to uczyniłeś?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Żeglarze bardzo się przerazili i powiedzieli do niego: Co uczyniłeś? Wiedzieli bowiem, że ucieka przed JAHWE, ponieważ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zlękli się bardzo i wołali jeden przez drugiego: „Dlaczego to robisz?”. Wiedzieli bowiem, że ucieka przed JAHWE, bo sam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wielka trwoga zdjęła tych ludzi i zapytali go: - Coś ty takiego uczynił? Ludzie ci bowiem wiedzieli już, że uciekł od Jahwe, bo sam im to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злякалися мужі великим страхом і сказали до нього: Що це ти зробив? Томущо зрозуміли мужі, що він втікав з перед господнього лиця, бо він їм сповістив.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ci ludzie wystraszyli się wielkim strachem oraz do niego powiedzieli: Co uczyniłeś? Gdyż ci ludzie się dowiedzieli, że ucieka od oblicza WIEKUISTEGO, bo im to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 mężowie bardzo się przestraszyli i odezwali się do niego: ”Coś ty uczynił?” Bo mężowie ci się dowiedzieli, że ucieka sprzed oblicza JAHWE, gdyż im to 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2024-04-25T23:18:40Z</dcterms:modified>
</cp:coreProperties>
</file>