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19"/>
        <w:gridCol w:w="2342"/>
        <w:gridCol w:w="2842"/>
        <w:gridCol w:w="3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Pagiel, syn Okrana;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2024-03-28T23:47:09Z</dcterms:modified>
</cp:coreProperties>
</file>