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0"/>
        <w:gridCol w:w="5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wszystkich spisanych synów Izraela, według domu ich ojców, od dwudziestego roku życia wzwyż, wszystkich zdatnych do walki w 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Izraelitów, według ich rodów, od dwudziestego roku życia wzwyż, zdatnych do służby wojskowej w 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policzonych synów Izraela, według domów ich ojców, od dwudziestu lat wzwyż, wszystkich zdolnych do walki w Izraelu;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policzonych synów Izraelskich według domów ojców ich, od dwudziestu lat i wyżej, wszystkich wychodzących na wojnę z 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wszytka suma synów Izraelowych według domów i familij ich, od dwudziestego roku i wyższej, którzy mogli wychodzić na wojnę,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Całkowita liczba Izraelitów zdolnych do walki, spisanych według swych rodów, od lat dwudziestu wzwyż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wszystkich spisanych synów izraelskich, według ich rodów, od dwudziestego roku życia wzwyż, wszystkich zdatnych do służby wojskowej w 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Izraelitów zdolnych do walki powyżej dwudziestego roku życia, spisanych według ich 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Pełna liczba Izraelitów, od lat dwudziestu wzwyż, zdolnych do walki, spisanych według rodów i 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 wszystkich synów Izraela policzonych według rodzin, wszystkich mężczyzn zdatnych w Izraelu do boju, od lat dwudziestu wzwyż,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Włączeni zostali w spis wszyscy synowie Jisraela od dwudziestu lat wzwyż, nadający się do wojska w Jisraelu, [podzieleni] według domów ich ojców.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ввесь перелік ізраїльських синів з їхньою силою від двадцятьлітних і вище, кожний, що виходить стати до бою в Ізраїлі,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synów Israela według ich rodowych domów, od wieku dwudziestu lat i wyżej, wszystkich stających do broni w Israelu,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synów Izraela spisanych według domu ich ojców, od dwudziestu lat wzwyż, wszystkich stających do wojska było,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2024-04-20T06:42:20Z</dcterms:modified>
</cp:coreProperties>
</file>