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0"/>
        <w:gridCol w:w="1736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natomiast, według plemion swoich ojców, nie zostali wśród nich spisani.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2024-04-25T13:06:06Z</dcterms:modified>
</cp:coreProperties>
</file>