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4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plemienia Lewiego nie spisuj i ich głów nie licz**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Lewiego nie spisuj! Ich naczelników nie dodawaj do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Lewiego nie spisuj i nie licz go razem z synami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pokolenia Lewi nie będziesz liczył, a sumy ich nie policzysz między syny Izraelskie;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Pokolenia Lewi nie licz i nie położysz sumy ich z synmi Izraelowemi,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spisywał pokolenia Lewiego według liczby głów i nie policzysz ich razem z resztą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nie obejmuj spisem plemienia Lewiego i nie wliczaj ich do innych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sporządzisz spisu plemienia Lewiego ani nie policzysz ich razem z innymi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będziesz spisywał plemienia Lewiego i nie włączysz go do spisu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Nie obejmuj spisem pokolenia Lewiego i nie włączaj ich wykazu do wykazu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plemienia Lewiego nie policzysz ani nie uwzględnisz ich w spisie razem z synami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Гляди, племени Леві не почислиш, і їхнього числа не візьмеш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obejmiesz spisem tylko pokolenia Lewiego oraz nie zbierzesz ich zastępu razem z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”Tylko plemienia Lewiego nie wolno ci spisać i ogólnej ich liczby nie wolno ci dołączyć do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Dopatrz jednak, ὅρα τὴν φυλὴν τὴν Λευι.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licz, </w:t>
      </w:r>
      <w:r>
        <w:rPr>
          <w:rtl/>
        </w:rPr>
        <w:t>תִּׂשָא לֹא</w:t>
      </w:r>
      <w:r>
        <w:rPr>
          <w:rtl w:val="0"/>
        </w:rPr>
        <w:t xml:space="preserve"> , lub: nie podnoś, nie bierz.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2024-04-25T22:10:09Z</dcterms:modified>
</cp:coreProperties>
</file>