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będzie wyruszyć w drogę i przybytek trzeba będzie przenieść, Lewici go będą składać. Oni też, na czas obozowania, będą go rozstawiać. Jeśli ktoś obcy zbliży się do niego,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rozbiorą; także gdy przybytek ma być wznoszony, Lewici ustawią go; a obcy, który się do niego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będzie ruszał przybytek, składać go będą Lewitowie; także gdy stanowić się będzie przybytek, stawiać go będą Lewitowie; a kto by obcy do niego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mieć ciągnąć, Lewitowie przybytek składać będą; a gdy się obozem położyć, postawią; a kto by obcy przystąpił,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przybytek będzie zmieniał swe miejsce, rozbiorą go lewici, a gdy się zatrzyma, znowu go zbudują; jeśli się zbliży do przybytku ktoś niepowołany,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przybytek ma być przeniesiony gdzie indziej, niech go rozbiorą Lewici, w czasie obozowania zaś przybytek ustawią Lewici. Obcy, który się zbliży do niego,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Przybytek będzie wyruszał, lewici rozbiorą go, gdy zaś się zatrzyma, lewici go postawią. A jeśliby ktoś inny zbliżył się do Przybytku,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święte mieszkanie będzie zmieniało miejsce postoju, lewici rozmontują je, a gdy się zatrzyma, znów je zbudują. Jeśli ktoś inny zbliżyłby się do niego,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Przybytek będzie zmieniał miejsce postoju, Lewici będą go rozkładali na części, a gdy Przybytek się zatrzyma, Lewici go ustawią. A zabity będzie każdy obcy człowiek, który by się [do niego]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będzie wyruszało w drogę, Lewici rozbiorą je, a gdy Miejsce Obecności będzie obozowało, Lewici je postawią. Każdy nieuprawniony, który się przybliży, [żeby w tym brać udział],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забиратимуть шатро, складуть його Левіти, і коли отаборяться розкладуть шатро. І чужинець, що підійде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Przybytek wyruszy złożą go Lewici, a ile razy Przybytek stanie ustawią go Lewici; zaś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przybytek będzie wyruszał, Lewici mają go złożyć; gdy zaś przybytek będzie stawał obozem, Lewici mają go rozłożyć; a każdy obcy, który się zbliży,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2024-04-25T07:56:44Z</dcterms:modified>
</cp:coreProperties>
</file>