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3"/>
        <w:gridCol w:w="2278"/>
        <w:gridCol w:w="2764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2024-04-17T15:02:25Z</dcterms:modified>
</cp:coreProperties>
</file>