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wyruszył sztandar obozu synów Judy ze swoimi zastępami, a na czele jego* zastępu (szedł)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2024-04-28T10:42:57Z</dcterms:modified>
</cp:coreProperties>
</file>