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6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Issachara (szedł) Netanael,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Issachara szedł Netanael,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Issachara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Isascharowych był hetmanem Natanael, syn Suharów.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pokoleniu synów Issachar hetmanem był Natanael, syn Suar.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Issachara prowadził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Issachara stał Netanael,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Issachara prowadził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Issachara prowadził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Hufcom pokolenia Issachara przewodził Netanel, syn Cuara.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Jisachara - Netanel, syn Cuara.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Іссахара Натанаїл син Соґара.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Issachara Nethaneel, syn Cuara.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Issachara był Netanel, syn Cuara.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2024-04-28T00:03:21Z</dcterms:modified>
</cp:coreProperties>
</file>