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(szedł) Szelumiel, syn Suriszadaja.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2024-04-27T16:42:03Z</dcterms:modified>
</cp:coreProperties>
</file>