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(szedł) Eliasaf, syn Deuela.*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Gada szedł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Gada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Eliasaf, syn Duela.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też pokolenia synów Gadowych był hetmanem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Gad hetmanem był Eliasaf,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stał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Gada przewodził Eljasaf,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Gada - Eljasaf, syn Deuela.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Ґада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Gada był Eliasaf, syn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Reguela, gr. Ραγουηλ.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2024-04-28T17:45:21Z</dcterms:modified>
</cp:coreProperties>
</file>