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Aszera (szedł)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Aszera szedł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Aszera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Eserowych był hetmanem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Aser hetmanem był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Asera prowadził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Asera stał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Asera prowadził Pagiel, syn Okrana,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Asera prowadził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Aszera przewodził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Aszera - Pagiel, syn Ochrana.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Асира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Aszera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Aszera był Pagiel, syn Ochrana.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2024-04-27T20:51:05Z</dcterms:modified>
</cp:coreProperties>
</file>