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poprosił: Nie opuszczaj nas. Wiesz, gdzie moglibyśmy obozować na pustyni, i możesz nam być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Proszę, nie opuszczaj nas, bo ty wiesz, gdzie na pustyni możemy rozbić obóz, i możesz być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Proszę, nie opuszczaj nas; bo ty wiesz, gdzie byśmy na puszczy obóz stanowić mieli,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Nie opuszczaj, pry, nas, bo ty wiesz, na których miejscach po puszczy obóz stanowić mamy, i będziesz przewodnikiem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nas – rzekł Mojżesz – ty bowiem znasz miejsca na pustyni, gdzie możemy rozbić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Nie opuszczaj nas, gdyż wiesz, gdzie moglibyśmy obozować na pustyni i możesz być dla nas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Nie opuszczaj nas. Znasz miejsca na pustyni, gdzie należy rozbijać obóz. Bądź więc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opuszczaj nas - rzekł Mojżesz - bo ty znasz miejsca na pustyni, gdzie moglibyśmy rozbijać obóz, ty będziesz naszym przewodnikiem.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[Mojżesz] rzekł: - Nie opuszczaj nas! Ponieważ wiesz, gdzie możemy obozować na pustyni, będziesz jak gdyby naszym okiem!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[Mosze]: Proszę, nie zostawiaj nas. Bo ty wiesz [o wszystkich cudach związanych z] naszymi obozami na pustyni, widziałeś je na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Не остав нас, томущо ти був з нами в пустині, і будеш між нами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rzekł: Nie opuszczaj nas; bo wiesz gdzie na pustyni obozować; będziesz naszym 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”Proszę, nie opuszczaj nas, gdyż będziesz nam służył za oczy, wiesz bowiem, gdzie możemy obozować na tym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2024-04-28T08:43:51Z</dcterms:modified>
</cp:coreProperties>
</file>