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jej zatrzymaniu się mawiał: Wróć, JAHWE, do niezliczonych* tysięcy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niezliczonych, </w:t>
      </w:r>
      <w:r>
        <w:rPr>
          <w:rtl/>
        </w:rPr>
        <w:t>רִבְבֹות</w:t>
      </w:r>
      <w:r>
        <w:rPr>
          <w:rtl w:val="0"/>
        </w:rPr>
        <w:t xml:space="preserve"> , l. do dziesiątek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2024-04-28T16:48:24Z</dcterms:modified>
</cp:coreProperties>
</file>