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wydacie dźwięk urywany, wyruszą obozy rozłożone po stronie południowej. Dźwięk urywany będzie (znakiem) ich wymarszu.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wydadzą dźwięk urywany, wyruszą obozy rozłożone po stronie południowej. Dźwięk urywany będzie sygnałem wymarszu.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drugi raz zatrąbicie, wydając urwany głos, wyruszą obozy rozłożone po stronie południowej. Będą trąbić, wydając urwany dźwięk, kiedy mają wyruszyć.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drugi raz zatrąbią, głos przerywając, tedy się ruszy obóz leżących na południe; z przerywaniem trąbić będą, gdy się ruszyć będą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wtóre trąbienie i takoweż brzmienie trąby złożą namioty, którzy mieszkają na południe. I tymże sposobem i drudzy uczynią, gdy będą trąbić na 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drugi raz przeciągle zatrąbicie, zwiną obóz ci, którzy są od strony południowej. Znakiem do zwinięcia obozu będzie przeciągły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zatrąbicie dźwiękiem urywanym, wyruszą obozy, które obozują po stronie południowej. Gdy będą mieli ruszyć w pochód, zatrąbią dźwiękiem urywanym.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alarm po raz drugi, wyruszą ci, którzy obozowali od strony południowej. Trąbienie na alarm będzie znakiem do wyruszenia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drugi raz przeciągle zatrąbicie, zwiną obóz ci, którzy go rozbili po stronie południowej. Sygnałem do zwinięcia obozu będzie przeciągły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 po raz drugi, mają ruszać obozy rozłożone po stronie południowej. Trąbcie więc przeciągle na wezwanie do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zadmą dźwiękami urywanymi po raz drugi, wyruszą obozy, które obozują na południu. Urywanymi dźwiękami będą dąć [tylko jako sygnał do] wyruszenia,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затрубите другий знак, і підведуться полки отаборені на півдні. І затрубите третий знак, і підведуться полки отаборені до моря (заходу), і затрубите четвертий знак, і підведуться полки отаборені на півночі. Затрублять знак, щоб вони підвелися.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zadmiecie tryumfalnie po raz drugi, wyruszą obozy, które obozują ku południowi; niech zadmą tryumfalnie, gdy będą miały ruszyć w pochód.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dąć, wydając po raz drugi zmienny dźwięk, i wyruszą obozy obozujących po stronie południowej. Za każdym razem, gdy jeden z nich będzie wyruszał, mają dąć, wydając zmienny dźwięk.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2024-04-28T03:57:58Z</dcterms:modified>
</cp:coreProperties>
</file>