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2"/>
        <w:gridCol w:w="1350"/>
        <w:gridCol w:w="6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trąby dąć będą synowie Aarona, kapłani. Będzie to wieczysta ustawa dla was i dla waszych (przyszłych) pokoleń.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2024-04-28T01:00:25Z</dcterms:modified>
</cp:coreProperties>
</file>