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O, Boże,* proszę, uzdrów 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Boże, </w:t>
      </w:r>
      <w:r>
        <w:rPr>
          <w:rtl/>
        </w:rPr>
        <w:t>נָא אֵל</w:t>
      </w:r>
      <w:r>
        <w:rPr>
          <w:rtl w:val="0"/>
        </w:rPr>
        <w:t xml:space="preserve"> : em. na: O, nie, </w:t>
      </w:r>
      <w:r>
        <w:rPr>
          <w:rtl/>
        </w:rPr>
        <w:t>נָא -אַל</w:t>
      </w:r>
      <w:r>
        <w:rPr>
          <w:rtl w:val="0"/>
        </w:rPr>
        <w:t xml:space="preserve"> , zob. &lt;x&gt;10 19:18&lt;/x&gt;,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2024-04-30T05:17:39Z</dcterms:modified>
</cp:coreProperties>
</file>