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była zamknięta przez siedem dni na zewnątrz obozu, i dopóki nie sprowadzono Miriam, lud nie wyruszał (w drogę).*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dopóki nie została oczyszczona, ἕως ἐκαθαρίσθη Μαριαμ.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2024-04-30T00:21:26Z</dcterms:modified>
</cp:coreProperties>
</file>