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tylko przez Mojżesza przemawiał JHWH? Czy nie przemawiał także przez nas? A JAHWE to usłyszał.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2024-04-30T00:09:58Z</dcterms:modified>
</cp:coreProperties>
</file>