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namiotu, wezwał Aarona i Miriam, a oni wystąpili oboje.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2024-04-30T07:29:17Z</dcterms:modified>
</cp:coreProperties>
</file>