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ich, aby wyszpiegowali ziemię Kanaan i powiedział im przy tym: Idźcie górą przez Negeb, a potem wejdźcie na pogórze.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2024-05-03T04:37:20Z</dcterms:modified>
</cp:coreProperties>
</file>