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4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jest ta ziemia, którą on zamieszkuje: czy jest dobra, czy marna; i jakie są miasta, w których mieszka: czy są to obozowiska, czy warownie;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2024-05-03T14:04:40Z</dcterms:modified>
</cp:coreProperties>
</file>