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1"/>
        <w:gridCol w:w="67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Korach, syn Jishara, syna Kehata, syna Lewiego, oraz Datan i Abiram, synowie Eliaba, i On, syn Peleta, synowie Rubena,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2024-04-29T20:15:34Z</dcterms:modified>
</cp:coreProperties>
</file>