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wam było, że zezwolił tobie, a wraz z tobą wszystkim twoim braciom, synom Lewiego, zbliżać się do siebie, że zabiegacie jeszcze o kapłaństwo?!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ciebie, a wraz z tobą wszystkich twoich braci, synów Lewiego, zbliżył do siebie, a wy jeszcze zabiegacie o kapłaństwo?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ciebie, i wszystkę bracią twoję, syny Lewiego z tobą, że jeszcze szukacie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kazał przystąpić do siebie tobie, i wszytkiej braciej twej, synom Lewi, abyście też sobie kapłaństwo przywłaszczali,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Dozwolił ci razem ze wszystkimi twoimi braćmi, lewitami, zbliżać się do siebie, a wy jeszcze się domagacie godności kapłańskiej!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tobie, a z tobą wszystkim twoim braciom, synom Lewiego, zbliżać się do siebie, a wy żądacie jeszcze i 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tobie i wszystkim twoim braciom, potomkom Lewiego, zbliżać się do siebie, a wy 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razem z twoimi braćmi lewitami zbliżać się do siebie, a wy jeszcze domagacie się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ciebie, a wraz z tobą wszystkich twych braci - Lewitów, a wy jeszcze domagacie się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przybliżył ciebie i wszystkich twoich braci, synów Lewiego, z tobą, a teraz chcesz jeszcze służby kohena!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привів тебе і всіх твоїх братів синів Леві з тобою, і намагаєтесь бути жерцями?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ciebie i z tobą wszystkich twoich braci, synów Lewiego, a domagacie się jeszcze kapłaństwa?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przyciągnął ciebie, a wraz z tobą wszystkich twych braci, synów Lewiego? Czyż więc musicie jeszcze starać się zapewnić sobie urząd kapłański?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2024-04-29T19:43:44Z</dcterms:modified>
</cp:coreProperties>
</file>