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 ci też, i wszystkim twoim braciom, synom Lewiego, wraz z tobą, zbliżać się do siebie, a wy zabiegacie jeszcze o kapłaństwo?!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2024-04-29T20:31:16Z</dcterms:modified>
</cp:coreProperties>
</file>