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ty i całe twoje zgromadzenie połączyliście się przeciw JHWH? A Aaron, kim on jest, że szemracie przeciwko niemu?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2024-04-29T20:15:43Z</dcterms:modified>
</cp:coreProperties>
</file>