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ziemi opływającej w mleko i miód nas nie wprowadziłeś ani nie dałeś nam w posiadanie pola ani winnicy. Czy chcesz tym ludziom wyłupić oczy?* Nie przyjdziemy!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chcesz tym ludziom wyłupić oczy, </w:t>
      </w:r>
      <w:r>
        <w:rPr>
          <w:rtl/>
        </w:rPr>
        <w:t>הַעֵינֵי הָאֲנָׁשִים הָהֵםּתְנַּקֵר</w:t>
      </w:r>
      <w:r>
        <w:rPr>
          <w:rtl w:val="0"/>
        </w:rPr>
        <w:t xml:space="preserve"> , idiom: Czy myślisz, że ludzie są ślepi? Czy chcesz tym ludziom zamydlić oczy? Być może: Czy chcesz tych ludzi potraktować jak niewolników? (zob. &lt;x&gt;70 16:21&lt;/x&gt;; &lt;x&gt;90 11:2&lt;/x&gt;).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2024-04-29T19:13:11Z</dcterms:modified>
</cp:coreProperties>
</file>