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powiedział do Koracha: Ty i całe twoje zgromadzenie bądźcie jutro przed obliczem JAHWE – ty i oni, i Aaron.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2024-04-29T18:30:15Z</dcterms:modified>
</cp:coreProperties>
</file>