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60"/>
        <w:gridCol w:w="3236"/>
        <w:gridCol w:w="4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przemówił do Mojżesza i do Aarona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przemówił do Mojżesza i do Aarona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 i do Aarona,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JAHWE do Mojżesza i Aarona,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tak przemówił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i do Aarona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przemówił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przemówił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i do Aharona: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заговорив Господь до Мойсея і Аарона,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WIEKUISTY oświadczył Mojżeszowi i Ahronowi,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rzekł do Mojżesza i Aarona,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2024-04-29T23:36:03Z</dcterms:modified>
</cp:coreProperties>
</file>