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zgromadzenia tymi słowy: Odstąpcie, proszę, od namiotów tych bezbożnych ludzi. I nie dotykajcie niczego, co do nich należy, abyście nie zostali zmieceni przez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zgromadzenia tymi słowy: Odstąpcie, proszę, od namiotów tych bezbożnych ludzi. I nie dotykajcie niczego, co do nich należy, abyście nie zostali zgładzeni z powodu wszystkich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zgromadzenia: Oddalcie się, proszę, od namiotów tych bezbożnych ludzi i nie dotykajcie niczego, co do nich należy, abyście nie zginęli przez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zgromadzenia, mówiąc: Odstąpcie, proszę, od namiotów mężów tych niepobożnych, ani się dotykajcie wszystkiego, co ich jest, byście snać nie zginęli we wszystkich grzechach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ludu: Odstąpcie od namiotów ludzi niezbożnych a nie dotykajcie się, co do nich należy, abyście nie byli zagarnieni w grzechach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 społeczności: Oddalcie się od namiotów tych bezbożnych mężów! Nie dotykajcie niczego, co do nich należy, byście nie zginęli przez ich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zboru tymi słowy: Odstąpcie od namiotów tych bezbożnych mężów. Nie dotykajcie niczego, co do nich należy, abyście nie zginęli przez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społeczności: Oddalcie się, proszę, od namiotów tych niegodziwych ludzi! Nie dotykajcie niczego, co do nich należy, byście nie zginęli z powodu wszystkich ich grzechów!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społeczności: „Oddalcie się od namiotów tych przewrotnych ludzi i nie dotykajcie niczego, co do nich należy, byście nie zginęli z powodu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zgromadzenia: - Odstąpcie od namiotów tych niegodziwych ludzi! Nie dotykajcie niczego, co należy do nich, abyście nie zostali zgubieni z powodu wszystkich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do zgromadzenia: Odwróćcie się, proszę, od namiotów tych złych ludzi i nie dotykajcie niczego, co należy do nich, abyście nie zginęli z powodu 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промовив до збору, кажучи: Відділіться від шатер цих непоступчивих людей, і не доторкайтеся до всього, що є їхнє, щоб ви не загинули в усьому їхньому грісі.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zborowi, mówiąc: Odejdźcie od namiotów tych niegodziwych ludzi i nie dotykajcie się niczego, co do nich należy, abyście nie zginęli przez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zgromadzenia, mówiąc: ”Cofnijcie się, proszę, sprzed namiotów tych niegodziwych mężów i nie dotykajcie niczego, co do nich należy, żebyście nie zostali zmieceni w całym ich grzechu”.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2024-04-29T23:16:05Z</dcterms:modified>
</cp:coreProperties>
</file>