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 Mojżeszowi i Aaronowi i powiedzieli do nich: Dość (już) was! Całe zgromadzenie, wszyscy oni są święci i JAHWE jest pośród nich; dlaczego więc wynosicie się nad społeczność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2024-04-29T19:37:22Z</dcterms:modified>
</cp:coreProperties>
</file>