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(tylko) skończył wypowiadać wszystkie te słowa, że rozstąpiła się ziemia, która była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Mojżesz skończył wypowiadać te słowa, a rozstąpiła się ziemia, która była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skończył wypowiadać wszystkie te słowa, ziemia rozstąpiła się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przestał mówić wszystkich tych słów, że się rozstąpiła ziemia pod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tedy, skoro przestał mówić, rozstąpiła się ziemia pod nogami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kończył mówić te słowa, rozstąpiła się ziemia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wypowiedział wszystkie te słowa, rozstąpiła się ziemia pod ich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skończył mówić wszystkie te słowa, ziemia rozstąpiła się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powiedział te słowa, ziemia rozstąpiła się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skończył tę przemowę, pękła ziemia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wypowiadać wszystkie te słowa, rozstąpiła się ziemia pod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він перестав говорити всі ці слова, під ними розірвалася земля,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zaledwie skończył mówić wszystkie te słowa, stało się, że pod nimi rozstąpiła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skończył wypowiadać wszystkie te słowa, ziemia, która była pod nimi, zaczęła się rozstępować.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2024-04-29T19:34:41Z</dcterms:modified>
</cp:coreProperties>
</file>