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(tylko) skończył wypowiadać wszystkie te słowa, że rozstąpiła się ziemia, która była pod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2024-04-29T18:51:12Z</dcterms:modified>
</cp:coreProperties>
</file>