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ze względu na ich krzyk, gdyż (ludzie) mówili: Oby i nas nie pochłonęła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2024-04-29T23:53:47Z</dcterms:modified>
</cp:coreProperties>
</file>