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911"/>
        <w:gridCol w:w="2869"/>
        <w:gridCol w:w="43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Pan do Mojżesza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JAHWE do Mojżesza,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rzekł do Mojżesza,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2024-04-29T18:37:47Z</dcterms:modified>
</cp:coreProperties>
</file>