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kapłana Aarona, niech pozbiera kadzielnice z tego pogorzeliska, a ogień niech rozrzuci dalej. Są bowiem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Eleazara, syna Aaronowego, kapłana, aby pozbierał kadzielnice z onego pogorzeliska, a ogień i tam i sam niech rozrzuci; bo są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Eleazarowi, synowi Aaronowemu, kapłanowi, aby pozbierał kadzidlnice, które leżą na pogorzelisku, a ogień tam i sam niech rozmiece, bo są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Eleazarowi, synowi kapłana Aarona, by pozbierał z pogorzeliska kadzielnice: ʼI rozrzuć tam ogień: są one bowiem święte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2024-04-29T19:10:06Z</dcterms:modified>
</cp:coreProperties>
</file>