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0"/>
        <w:gridCol w:w="2077"/>
        <w:gridCol w:w="2521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usłyszał, padł na twarz,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2024-04-29T18:29:26Z</dcterms:modified>
</cp:coreProperties>
</file>