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pamiątkę dla synów Izraela, aby żaden obcy, który nie jest z potomstwa Aarona, nie zbliżał się do składania kadzidła przed JAHWE i żeby go nie spotkało to, co spotkało Koracha i jego gromady, jak JAHWE mu 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pamiątkę synom Izraelskim, aby nie przystępował żaden obcy, któryby nie był z nasienia Aaronowego, do odprawowania kadzenia przed Panem, aby mu się nie stało jako Koremu, i jako rocie jego, jako mu był powiedział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mieli na potym synowie Izraelowi, czym by się upomnieli, żeby żaden nie przystępował obcy i który nie jest z nasienia Aaronowego do ofiarowania kadzidła JAHWE, aby nie cierpiał, jako ucierpiał Kore i wszytek zbór jego: jako mówił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pamiątkę dla synów Izraela, żeby żaden obcy mężczyzna, który nie jest z potomstwa Aarona, nie zbliżał się, by zamieniać kadzidło w dym przed obliczem JAHWE, i żeby nikt nie stal się podobny do Koracha i jego zgromadzenia, jak to JAHWE powiedział do niego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2024-04-29T23:44:43Z</dcterms:modified>
</cp:coreProperties>
</file>