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zgromadzenie zbierało się przeciw Mojżeszowi i Aaronowi, spojrzeli w stronę Namiotu Zgromadzenia, a oto okrył go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zbierał lud przeciw Mojżeszowi, i przeciw Aaronowi, że spojrzeli ku namiotowi zgromadzenia, a oto, okrył go obłok, i okazała się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wszczynał rozruch i tumult rósł,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zebrało się przeciwko Mojżeszowi i Aaronowi, zwrócili się oni ku namiotowi spotkania; a oto zakrył go obłok i ukazała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2024-04-29T19:03:46Z</dcterms:modified>
</cp:coreProperties>
</file>