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 Aaronem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uciekli do przybytku przymierza. Który, gdy weszli, okrył obłok i ukazała się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Mojżesz i Aaron przyszli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2024-04-29T19:45:28Z</dcterms:modified>
</cp:coreProperties>
</file>