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6"/>
        <w:gridCol w:w="2876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2024-04-29T19:46:01Z</dcterms:modified>
</cp:coreProperties>
</file>