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7"/>
        <w:gridCol w:w="2246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stał między umarłymi i żywymi i plaga została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Aaron między umarłymi i między żywymi, a zahamowana jest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stojąc między martwemi i żywemi prosił za ludem, i przestała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między martwymi a żywymi. Wreszcie plaga została powstrzymana.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2024-04-29T21:59:04Z</dcterms:modified>
</cp:coreProperties>
</file>