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umarli od tej plagi, było czternaście tysięcy siedemset, oprócz tych, którzy umarli w związku ze sprawą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umarłych od onej plagi czternaście tysięcy i siedem set, oprócz onych, którzy pomarli z przyczyny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było, którzy są pobici, czternaście tysięcy i siedm set ludzi, oprócz tych, którzy poginęli w rozruchu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umarli od plagi, było ogółem czternaście tysięcy siedemset – oprócz tych, którzy umarli z powodu Koracha.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2024-04-29T22:37:35Z</dcterms:modified>
</cp:coreProperties>
</file>