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2"/>
        <w:gridCol w:w="1713"/>
        <w:gridCol w:w="59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uczyńcie: Weźcie sobie kadzielnice, Korachu i (wy), całe jego zgromadzenie,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2024-04-29T21:24:11Z</dcterms:modified>
</cp:coreProperties>
</file>