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włóżcie w nie ogień, i nałóżcie na ogień kadzidło jutro, przed obliczem JAHWE, a ten człowiek, którego wybierze JAHWE, ten będzie święty – dość (już) was, synowie Lewiego!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2024-04-29T21:46:18Z</dcterms:modified>
</cp:coreProperties>
</file>